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EE" w:rsidRDefault="007C70EE" w:rsidP="007C7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7C70EE" w:rsidRDefault="007C70EE" w:rsidP="007C7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7C70EE" w:rsidRPr="00B75F80" w:rsidRDefault="007C70EE" w:rsidP="007C70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№ 02-04/54</w:t>
      </w:r>
    </w:p>
    <w:p w:rsidR="007C70EE" w:rsidRDefault="007C70EE" w:rsidP="007C70EE">
      <w:pPr>
        <w:pStyle w:val="a4"/>
        <w:shd w:val="clear" w:color="auto" w:fill="FFFFFF"/>
        <w:spacing w:before="0" w:after="0"/>
        <w:jc w:val="center"/>
        <w:rPr>
          <w:b/>
        </w:rPr>
      </w:pPr>
    </w:p>
    <w:p w:rsidR="007C70EE" w:rsidRDefault="007C70EE" w:rsidP="007C70EE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</w:p>
    <w:p w:rsidR="007C70EE" w:rsidRDefault="007C70EE" w:rsidP="007C70EE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ИНСТРУКЦИЯ   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  <w:sz w:val="26"/>
          <w:szCs w:val="26"/>
        </w:rPr>
      </w:pPr>
      <w:r w:rsidRPr="00544DAF">
        <w:rPr>
          <w:rStyle w:val="a3"/>
          <w:color w:val="000000"/>
          <w:sz w:val="26"/>
          <w:szCs w:val="26"/>
        </w:rPr>
        <w:t xml:space="preserve">  для сотрудников МДОУ « </w:t>
      </w:r>
      <w:proofErr w:type="gramStart"/>
      <w:r w:rsidRPr="00544DAF">
        <w:rPr>
          <w:rStyle w:val="a3"/>
          <w:color w:val="000000"/>
          <w:sz w:val="26"/>
          <w:szCs w:val="26"/>
        </w:rPr>
        <w:t>Детский</w:t>
      </w:r>
      <w:proofErr w:type="gramEnd"/>
      <w:r w:rsidRPr="00544DAF">
        <w:rPr>
          <w:rStyle w:val="a3"/>
          <w:color w:val="000000"/>
          <w:sz w:val="26"/>
          <w:szCs w:val="26"/>
        </w:rPr>
        <w:t xml:space="preserve"> сад № 246» о порядке действий 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center"/>
        <w:rPr>
          <w:rStyle w:val="a3"/>
          <w:color w:val="000000"/>
          <w:sz w:val="26"/>
          <w:szCs w:val="26"/>
        </w:rPr>
      </w:pPr>
      <w:r w:rsidRPr="00544DAF">
        <w:rPr>
          <w:rStyle w:val="a3"/>
          <w:color w:val="000000"/>
          <w:sz w:val="26"/>
          <w:szCs w:val="26"/>
        </w:rPr>
        <w:t xml:space="preserve">при осуществлении контроля 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center"/>
        <w:rPr>
          <w:color w:val="000000"/>
          <w:sz w:val="26"/>
          <w:szCs w:val="26"/>
        </w:rPr>
      </w:pPr>
      <w:r w:rsidRPr="00544DAF">
        <w:rPr>
          <w:rStyle w:val="a3"/>
          <w:color w:val="000000"/>
          <w:sz w:val="26"/>
          <w:szCs w:val="26"/>
        </w:rPr>
        <w:t>использования воспитанниками сети Интернет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center"/>
        <w:rPr>
          <w:color w:val="000000"/>
          <w:sz w:val="26"/>
          <w:szCs w:val="26"/>
        </w:rPr>
      </w:pP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1. Настоящая инструкция устанавливает порядок действий сотрудников МДОУ « Детский сад № 246 (далее ДОУ) при обнаружении:</w:t>
      </w:r>
    </w:p>
    <w:p w:rsidR="007C70EE" w:rsidRPr="00544DAF" w:rsidRDefault="007C70EE" w:rsidP="007C70EE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обращения </w:t>
      </w:r>
      <w:proofErr w:type="gramStart"/>
      <w:r w:rsidRPr="00544DAF">
        <w:rPr>
          <w:color w:val="000000"/>
          <w:sz w:val="26"/>
          <w:szCs w:val="26"/>
        </w:rPr>
        <w:t>обучающихся</w:t>
      </w:r>
      <w:proofErr w:type="gramEnd"/>
      <w:r w:rsidRPr="00544DAF">
        <w:rPr>
          <w:color w:val="000000"/>
          <w:sz w:val="26"/>
          <w:szCs w:val="26"/>
        </w:rPr>
        <w:t xml:space="preserve"> к </w:t>
      </w:r>
      <w:proofErr w:type="spellStart"/>
      <w:r w:rsidRPr="00544DAF">
        <w:rPr>
          <w:color w:val="000000"/>
          <w:sz w:val="26"/>
          <w:szCs w:val="26"/>
        </w:rPr>
        <w:t>контенту</w:t>
      </w:r>
      <w:proofErr w:type="spellEnd"/>
      <w:r w:rsidRPr="00544DAF">
        <w:rPr>
          <w:color w:val="000000"/>
          <w:sz w:val="26"/>
          <w:szCs w:val="26"/>
        </w:rPr>
        <w:t>, не имеющему отношения к образовательному процессу;</w:t>
      </w:r>
    </w:p>
    <w:p w:rsidR="007C70EE" w:rsidRPr="00544DAF" w:rsidRDefault="007C70EE" w:rsidP="007C70EE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proofErr w:type="gramStart"/>
      <w:r w:rsidRPr="00544DAF">
        <w:rPr>
          <w:color w:val="000000"/>
          <w:sz w:val="26"/>
          <w:szCs w:val="26"/>
        </w:rPr>
        <w:t xml:space="preserve">отказа при обращении к </w:t>
      </w:r>
      <w:proofErr w:type="spellStart"/>
      <w:r w:rsidRPr="00544DAF">
        <w:rPr>
          <w:color w:val="000000"/>
          <w:sz w:val="26"/>
          <w:szCs w:val="26"/>
        </w:rPr>
        <w:t>контенту</w:t>
      </w:r>
      <w:proofErr w:type="spellEnd"/>
      <w:r w:rsidRPr="00544DAF">
        <w:rPr>
          <w:color w:val="000000"/>
          <w:sz w:val="26"/>
          <w:szCs w:val="26"/>
        </w:rPr>
        <w:t>, имеющему отношение к образовательному процессу, вызванного техническими причинами.</w:t>
      </w:r>
      <w:proofErr w:type="gramEnd"/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2. Контроль использования </w:t>
      </w:r>
      <w:proofErr w:type="gramStart"/>
      <w:r w:rsidRPr="00544DAF">
        <w:rPr>
          <w:color w:val="000000"/>
          <w:sz w:val="26"/>
          <w:szCs w:val="26"/>
        </w:rPr>
        <w:t>обучающимися</w:t>
      </w:r>
      <w:proofErr w:type="gramEnd"/>
      <w:r w:rsidRPr="00544DAF">
        <w:rPr>
          <w:color w:val="000000"/>
          <w:sz w:val="26"/>
          <w:szCs w:val="26"/>
        </w:rPr>
        <w:t xml:space="preserve"> сети Интернет осуществляют:</w:t>
      </w:r>
    </w:p>
    <w:p w:rsidR="007C70EE" w:rsidRPr="00544DAF" w:rsidRDefault="007C70EE" w:rsidP="007C70EE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во время занятия — проводящий его педагог или сотрудник ДОУ, специально выделенный для помощи в проведении занятий;</w:t>
      </w:r>
    </w:p>
    <w:p w:rsidR="007C70EE" w:rsidRPr="00544DAF" w:rsidRDefault="007C70EE" w:rsidP="007C70EE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во время использования сети Интернет для свободной работы </w:t>
      </w:r>
      <w:proofErr w:type="gramStart"/>
      <w:r w:rsidRPr="00544DAF">
        <w:rPr>
          <w:color w:val="000000"/>
          <w:sz w:val="26"/>
          <w:szCs w:val="26"/>
        </w:rPr>
        <w:t>обучающихся</w:t>
      </w:r>
      <w:proofErr w:type="gramEnd"/>
      <w:r w:rsidRPr="00544DAF">
        <w:rPr>
          <w:color w:val="000000"/>
          <w:sz w:val="26"/>
          <w:szCs w:val="26"/>
        </w:rPr>
        <w:t xml:space="preserve"> — сотрудник детского сада, назначенный руководителем учреждения в установленном порядке.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3. Педагог:</w:t>
      </w:r>
    </w:p>
    <w:p w:rsidR="007C70EE" w:rsidRPr="00544DAF" w:rsidRDefault="007C70EE" w:rsidP="007C70EE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C70EE" w:rsidRPr="00544DAF" w:rsidRDefault="007C70EE" w:rsidP="007C70EE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наблюдает за использованием </w:t>
      </w:r>
      <w:proofErr w:type="gramStart"/>
      <w:r w:rsidRPr="00544DAF">
        <w:rPr>
          <w:color w:val="000000"/>
          <w:sz w:val="26"/>
          <w:szCs w:val="26"/>
        </w:rPr>
        <w:t>обучающимися</w:t>
      </w:r>
      <w:proofErr w:type="gramEnd"/>
      <w:r w:rsidRPr="00544DAF">
        <w:rPr>
          <w:color w:val="000000"/>
          <w:sz w:val="26"/>
          <w:szCs w:val="26"/>
        </w:rPr>
        <w:t xml:space="preserve"> компьютеров и сети Интернет;</w:t>
      </w:r>
    </w:p>
    <w:p w:rsidR="007C70EE" w:rsidRPr="00544DAF" w:rsidRDefault="007C70EE" w:rsidP="007C70EE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способствует осуществлению контроля объемов трафика ДОУ в сети Интернет;</w:t>
      </w:r>
    </w:p>
    <w:p w:rsidR="007C70EE" w:rsidRPr="00544DAF" w:rsidRDefault="007C70EE" w:rsidP="007C70EE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запрещает дальнейшую работу обучающегося в сети Интернет на занятии в случае нарушения им порядка использования сети Интернет и предъявляемых </w:t>
      </w:r>
      <w:proofErr w:type="gramStart"/>
      <w:r w:rsidRPr="00544DAF">
        <w:rPr>
          <w:color w:val="000000"/>
          <w:sz w:val="26"/>
          <w:szCs w:val="26"/>
        </w:rPr>
        <w:t>к</w:t>
      </w:r>
      <w:proofErr w:type="gramEnd"/>
      <w:r w:rsidRPr="00544DAF">
        <w:rPr>
          <w:color w:val="000000"/>
          <w:sz w:val="26"/>
          <w:szCs w:val="26"/>
        </w:rPr>
        <w:t xml:space="preserve"> обучающимся требований при работе в сети Интернет;</w:t>
      </w:r>
    </w:p>
    <w:p w:rsidR="007C70EE" w:rsidRPr="00544DAF" w:rsidRDefault="007C70EE" w:rsidP="007C70EE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доводит до классного руководителя информацию о нарушении </w:t>
      </w:r>
      <w:proofErr w:type="gramStart"/>
      <w:r w:rsidRPr="00544DAF">
        <w:rPr>
          <w:color w:val="000000"/>
          <w:sz w:val="26"/>
          <w:szCs w:val="26"/>
        </w:rPr>
        <w:t>обучающимся</w:t>
      </w:r>
      <w:proofErr w:type="gramEnd"/>
      <w:r w:rsidRPr="00544DAF">
        <w:rPr>
          <w:color w:val="000000"/>
          <w:sz w:val="26"/>
          <w:szCs w:val="26"/>
        </w:rPr>
        <w:t xml:space="preserve"> правил работы в сети Интернет;</w:t>
      </w:r>
    </w:p>
    <w:p w:rsidR="007C70EE" w:rsidRPr="00544DAF" w:rsidRDefault="007C70EE" w:rsidP="007C70EE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544DAF">
        <w:rPr>
          <w:color w:val="000000"/>
          <w:sz w:val="26"/>
          <w:szCs w:val="26"/>
        </w:rPr>
        <w:t>обучающихся</w:t>
      </w:r>
      <w:proofErr w:type="gramEnd"/>
      <w:r w:rsidRPr="00544DAF">
        <w:rPr>
          <w:color w:val="000000"/>
          <w:sz w:val="26"/>
          <w:szCs w:val="26"/>
        </w:rPr>
        <w:t xml:space="preserve"> </w:t>
      </w:r>
      <w:proofErr w:type="spellStart"/>
      <w:r w:rsidRPr="00544DAF">
        <w:rPr>
          <w:color w:val="000000"/>
          <w:sz w:val="26"/>
          <w:szCs w:val="26"/>
        </w:rPr>
        <w:t>контента</w:t>
      </w:r>
      <w:proofErr w:type="spellEnd"/>
      <w:r w:rsidRPr="00544DAF">
        <w:rPr>
          <w:color w:val="000000"/>
          <w:sz w:val="26"/>
          <w:szCs w:val="26"/>
        </w:rPr>
        <w:t>, он сообщает об этом лицу, ответственному за работу Интернета и ограничение доступа.</w:t>
      </w:r>
    </w:p>
    <w:p w:rsidR="007C70EE" w:rsidRPr="00544DAF" w:rsidRDefault="007C70EE" w:rsidP="007C70EE">
      <w:pPr>
        <w:pStyle w:val="a4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7C70EE" w:rsidRPr="00544DAF" w:rsidRDefault="007C70EE" w:rsidP="007C70EE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544DAF">
        <w:rPr>
          <w:color w:val="000000"/>
          <w:sz w:val="26"/>
          <w:szCs w:val="26"/>
        </w:rPr>
        <w:t>В случае отказа доступа к ресурсу, разрешенному в ДОУ, педагог также сообщает об этом лицу, ответственному за работу Интернета и ограничение доступа.</w:t>
      </w:r>
    </w:p>
    <w:p w:rsidR="00FF67AB" w:rsidRDefault="00FF67AB"/>
    <w:sectPr w:rsidR="00FF67AB" w:rsidSect="00F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EE"/>
    <w:rsid w:val="007C70EE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70EE"/>
    <w:rPr>
      <w:b/>
      <w:bCs/>
    </w:rPr>
  </w:style>
  <w:style w:type="paragraph" w:styleId="a4">
    <w:name w:val="Normal (Web)"/>
    <w:basedOn w:val="a"/>
    <w:rsid w:val="007C70EE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2023-03-29T07:59:00Z</dcterms:created>
  <dcterms:modified xsi:type="dcterms:W3CDTF">2023-03-29T07:59:00Z</dcterms:modified>
</cp:coreProperties>
</file>